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cały lud przyszedł nakłonić Dawida do spożycia chleba jeszcze tego dnia, Dawid przysiągł tymi słowy: Tak niech mi uczyni Bóg i do tego doda,* jeśli przed zachodem słońca skosztuję chleba lub czegokolwiek innego.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Typowa formuła przysięgi, tj. Niech mnie Bóg ukarze jak najsurowiej.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2024-04-29T12:34:11Z</dcterms:modified>
</cp:coreProperties>
</file>