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jego łóżku, czy nie powinienem domagać się krwi z waszych rąk i usunąć* was z 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tym bardziej teraz, gdy wy, niegodziwi ludzie, zabiliście niewinnego człowieka w jego domu, na jego łóżku, nie powinienem pociągnąć was do odpowiedzialności za przelaną krew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własnym łożu. Czy teraz nie powinienem zażądać jego krwi z waszych rąk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ludzie niepobożne, gdyż zabili męża sprawiedliwego w domu jego, na łożu jego? A teraz, izali nie mam szukać krwi jego z ręki waszej, i wygładzić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teraz, gdy ludzie niezbożni zabili męża niewinnego w domu jego, na łóżku jego, nie miałbych szukać krwie jego z ręki waszej a zgładzić was z 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 gdy złoczyńcy zamordowali sprawiedliwego człowieka w jego domu, na jego łożu. Czy teraz nie zażądam od was [odpowiedzialności za] jego krew i nie zgładzę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wy, ludzie podli, zabiliście człowieka sprawiedliwego w jego domu, na jego łożu, czy nie powinienem zażądać jego krwi z waszych rąk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teraz, gdy złoczyńcy zamordowali sprawiedliwego człowieka w jego domu, na jego własnym łożu, powinienem zażądać od was jego krwi i zgładzić was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bardziej teraz, gdy złoczyńcy zamordowali człowieka sprawiedliwego w jego domu i jego łóżku! Ukarzę was za morderstwo, które popełniliście, i zgładzę was z powierzchni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dopiero, gdy nikczemni ludzie zamordowali sprawiedliwego człowieka w jego domu na jego łożu! Czyż teraz nie powinienem zażądać jego krwi od was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мужі поганці убили праведного чоловіка в його домі на його ліжку. І тепер домагатимуся його крови з вашої руки і вигублю вас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niegodziwi ludzie zamordowali prawego człowieka na jego łożu – czyżbym wtedy miał nie zażądać jego krwi z waszej ręki oraz 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bardziej, gdy ludzie niegodziwi zabili męża prawego w jego domu na jego łóżku. I czyż teraz nie mam zażądać jego krwi z waszych rąk, i czyż nie mam usunąć was z 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usunąć : hom. II: ּ</w:t>
      </w:r>
      <w:r>
        <w:rPr>
          <w:rtl/>
        </w:rPr>
        <w:t>בָעַר</w:t>
      </w:r>
      <w:r>
        <w:rPr>
          <w:rtl w:val="0"/>
        </w:rPr>
        <w:t xml:space="preserve"> oznacza wypalenie.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2024-04-29T12:32:31Z</dcterms:modified>
</cp:coreProperties>
</file>