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Jonatan,* syn Saula, miał syna o uszkodzonych nogach. Gdy miał pięć lat, nadeszła z Jizreela wieść o Saulu i Jonatanie. Wówczas jego mamka** podniosła go, aby uciec, ale w pośpiechu ucieczki on upadł i okulał, a miał na imię Mefiboszet.***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z kolei syna imieniem Mefiboszet.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Cierpiał on na niesprawność nóg. Kiedy miał pięć lat, nadeszła z Jizreela wieść o śmierci Saula i Jonatana. Wówczas niańka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Mefiboszeta rzuciła się z nim do ucieczki, lecz przy całym pośpiechu upadł on i doznał urazu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Jonatan, syn Saula, miał jednego syna chromego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nogi. Gdy miał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 lat, a nadeszła wieść z Jizreel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śmierci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Saula i Jonatana, jego piastunka pochwyciła go i uciekła. Ale w pośpiechu tej ucieczki upadł i został kaleką. Miał na imię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miał jednego syna chromego na nogi,(bo gdy miał pięć lat, a przyszła wieść o śmierci Saulowej, i Jonatanowej z Jezreel, a wziąwszy go mamka jego uciekła, a gdy prędko uciekała, upadł i ochromiał,) a imię jego Mefiboset.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Jonatas, syn Saulów, miał syna słabego na nogi. Bo mu pięć lat było, kiedy przyszła wieść o Saulu i o Jonacie z Jezraela, i wziąwszy go mamka jego, uciekała. A gdy się kwapiła, żeby uciekła, upadł i stał się chromym, a miał imię Mifiboset.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chromego; kiedy bowiem liczył lat pięć, nadeszła wiadomość o Saulu i Jonatanie z Jizreel, a jego własna piastunka, wziąwszy go, uciekła. W popłochu ucieczki upadł on i został chromy. Nazywał się Meribbaal.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Jonatan, syn Saula, miał syna kulawego na obie nogi. Gdy bowiem miał pięć lat, a z Jezreel nadeszła wtedy wieść o śmierci Saula i Jonatana, zabrała go jego piastunka, aby uciekać, lecz w pośpiechu tej ucieczki on wypadł jej i przez to okulał. Nazywał się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syna, który kulał na obie nogi. Miał pięć lat, gdy z Jizreel przyszła wiadomość o Saulu i Jonatanie. Wówczas jego piastunka chwyciła go i zaczęła uciekać, lecz podczas pośpiesznej ucieczki chłopiec upadł i okulał. Na imię miał Mefiboszet.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pozostawił syna imieniem Meribbaal, który miał niewładne obie nogi. Meribbaal miał pięć lat, kiedy z Jezreel nadeszła wieść o śmierci Saula i Jonatana. Jego piastunka pochwyciła go w ramiona i zaczęła uciekać, ale w pośpiechu wypuściła go z rąk, przez co został kaleką.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kulejącego na obie nogi. Miał on pięć lat, gdy nadeszła wiadomość z Jizreel o Saulu i Jonatanie. Wtedy jego piastunka chwyciła go i uciekła, lecz w pośpiechu ucieczki [chłopiec] upadł i pozostał kulawy. Nazywał się Meribbaal.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Йонатана сина Саула (був) син кульгавий на ноги, він (був) пятилітним сином коли з Єзраїла прийшла вістка про Саула і Йонатана його сина, і його опікунка взяла його і втекла, і сталося, що коли вона спішилася і відходила, і він впав і став кульгавим, і йому імя Мемфівостей.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potomek Saula – Jonatan, miał syna chromego na obie nogi; liczył on pięć lat, gdy z Jezreelu doszła wiadomość o Saulu i Jonatanie. Wtedy jego piastunka go zabrała i uciekła; jednak w pośpiechu ucieczki upadł i stał się chromym; jego imię to Mefiboset.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Jonatan, syn Saula, miał syna utykającego na nogi. Kiedy miał pięć lat, nadeszła z Jizreel wiadomość o Saulu i Jonatanie; a jego piastunka wzięła go i uciekła, lecz gdy w popłochu rzuciła się do ucieczki, upadł on i okulał. Na imię mu było Mefiboszet.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 imienia.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mamka, </w:t>
      </w:r>
      <w:r>
        <w:rPr>
          <w:rtl/>
        </w:rPr>
        <w:t>אֹמֵן</w:t>
      </w:r>
      <w:r>
        <w:rPr>
          <w:rtl w:val="0"/>
        </w:rPr>
        <w:t xml:space="preserve"> (’oman), lub: niańka.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Mefiboszet, </w:t>
      </w:r>
      <w:r>
        <w:rPr>
          <w:rtl/>
        </w:rPr>
        <w:t>מְפִיבׁשֶת</w:t>
      </w:r>
      <w:r>
        <w:rPr>
          <w:rtl w:val="0"/>
        </w:rPr>
        <w:t xml:space="preserve"> , czyli: z ust wstydu (?), być może przekręcone Meribaal, </w:t>
      </w:r>
      <w:r>
        <w:rPr>
          <w:rtl/>
        </w:rPr>
        <w:t>בַעַל מְרִי־</w:t>
      </w:r>
      <w:r>
        <w:rPr>
          <w:rtl w:val="0"/>
        </w:rPr>
        <w:t xml:space="preserve"> , czyli: Baal moim obrońcą, zob. &lt;x&gt;130 8:34&lt;/x&gt;;&lt;x&gt;130 9:40&lt;/x&gt;. Określenie Baal mogło jednak odnosić się również do Boga, zob. &lt;x&gt;100 5:20&lt;/x&gt;. Inny człowiek o tym samym imieniu był synem Rispy, zob. &lt;x&gt;100 21:8&lt;/x&gt;.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9:1-13&lt;/x&gt;; &lt;x&gt;100 16:1-4&lt;/x&gt;; &lt;x&gt;100 19:24-29&lt;/x&gt;; &lt;x&gt;100 21:7&lt;/x&gt;; &lt;x&gt;130 11:1-3&lt;/x&gt;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2024-04-29T10:01:50Z</dcterms:modified>
</cp:coreProperties>
</file>