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poszli zatem i przyszli w upalnej porze dnia do domu Isz-Boszeta,* gdy on leżał w popołudniowej drzemce.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2024-04-29T14:07:48Z</dcterms:modified>
</cp:coreProperties>
</file>