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do Dawida do Hebronu wszystkie plemiona* Izraela i przemówiły** tymi słowy: Oto jesteśmy twoją kością i twoim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u Dawida w Hebronie przedstawiciele wszystkich plemion Izraela i powiedzieli: Jesteśmy ze sobą spokrewnieni.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pokolenia Izraela zeszły się u Dawida w Hebronie i powiedziały: Oto jesteśmy twoją kością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tedy wszystkie pokolenia Izraelskie do Dawida do Hebronu, i rzekły, mówiąc: Oto, my jesteśmy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wszytkie pokolenia Izraelskie do Dawida do Hebron, mówiąc: Oto my jesteśmy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pokolenia izraelskie zeszły się u Dawida w Hebronie i oświadczyły mu: Oto myśmy kości twoje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zeszły się wszystkie plemiona izraelskie u Dawida w Hebronie i rzekły: Otośmy kość twoja i 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plemiona Izraela przyszły do Dawida do Hebronu i oświadczyły: Jesteśmy twoją kością i twoim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plemiona Izraela przybyły do Dawida do Hebronu i tak mu powiedziały: „Oto my jesteśmy twoimi kośćmi i twoim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pokolenia Izraela udały się do Dawida do Chebronu i powiedziały: - Oto my jesteśmy twoją kością i 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всі ізраїльські племена до Давида до Хеврона і сказали йому: Ось ми твої кості і твоє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Dawida, do Hebronu, zeszły się wszystkie pokolenia Israela oraz oświadczyły, mówiąc: Oto jesteśmy; przecież myśmy twoje ciało i 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wszystkie plemiona Izraela przyszły do Dawida do Hebronu i powiedziały: ”Oto jesteśmy twoją kością i twoim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2024-04-29T11:27:50Z</dcterms:modified>
</cp:coreProperties>
</file>