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przyszły do Dawida do Hebronu wszystkie plemiona* Izraela i przemówiły** tymi słowy: Oto jesteśmy twoją kością i twoim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plemiona, ׁ</w:t>
      </w:r>
      <w:r>
        <w:rPr>
          <w:rtl/>
        </w:rPr>
        <w:t>שְבָטִים</w:t>
      </w:r>
      <w:r>
        <w:rPr>
          <w:rtl w:val="0"/>
        </w:rPr>
        <w:t xml:space="preserve"> , może ozn. przedstawicieli plemion, por. &lt;x&gt;100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w 4QSam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2024-04-29T10:36:46Z</dcterms:modified>
</cp:coreProperties>
</file>