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0"/>
        <w:gridCol w:w="6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Dawid poznał, że to JAHWE ustanowił go królem nad Izraelem i że ze względu na swój lud Izraela wyniósł jego królestwo tak wysoko.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2024-04-29T10:50:05Z</dcterms:modified>
</cp:coreProperties>
</file>