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JAHWE z pytaniem: Czy mam ruszyć na Filistynów? Czy wydasz ich w moje ręce? A JAHWE odpowiedział: Wyrusz, bo na pewno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ruszyć na Filistynów? Czy wydasz ich w moje ręce? JAHWE odpowiedział Dawidowi: Idź, gdyż z całą 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 przeciwko Filistynom? podaszli je w ręce moje? Odpowiedział Pan Dawidowi: Idź, bo pewnie podam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iść na Filistyny? A dasz li je w ręce moje? I rzekł JAHWE do Dawida: Idź, bo dając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Pana: Czy mam pójść na Filistynów i czy wydasz ich w moje ręce? A Pan odrzekł Dawidowi: Idź! Z 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Pana: Czy mam ruszyć na Filistyńczyków? Czy wydasz ich w moje ręce? A Pan odpowiedział Dawidowi: Ruszaj, gdyż na pewno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poradził się JAHWE: Czy powinienem wyruszyć przeciw Filistynom? Czy wydasz ich w moje ręce? A JAHWE odpowiedział Dawidowi: Ruszaj, bo na pewno wydam Filistynów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JAHWE: „Czy mam ruszyć na Filistynów? Czy wydasz ich w moje ręce?”. JAHWE odpowiedział Dawidowi: „Ruszaj, gdyż z całą pewnością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Jahwe: - Czy mam wyruszyć przeciw Filistynom i czy wydasz ich w moje ręce? Jahwe odpowiedział Dawidowi: - Ruszaj, bo wydam tych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піду проти чужинців і чи видаш їх в мої руки? І сказав Господь до Давида: Іди, бо, видаючи, видам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WIEKUISTEGO: Mam wyruszyć przeciwko Pelisztinom? Czy podasz ich w moją moc? Więc WIEKUISTY odpowiedział Dawidowi: Wyrusz, bo niechybnie podam w twą moc Pelisztinów!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JAHWE, mówiąc: ”Czy mam wyruszyć przeciwko Filistynom? Czy wydasz ich w moją rękę?” Na to JAHWE rzekł do Dawida: ”Wyrusz, bo z całą I pewnością wydam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2024-04-29T11:34:50Z</dcterms:modified>
</cp:coreProperties>
</file>