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już dawniej, gdy jeszcze Saul był królem nad nami, ty byłeś tym, który dowodził wojskami Izraela w czasie wojen,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tobie JAHWE zapowiedział: Ty będziesz pasł mój lud Izraela i ty 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królem nad nami, ty wyprowadzałeś i przyprowadzałeś Izraela. I JAHWE powiedział do ciebie: Ty będziesz pasł mój lud Izraela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przeszłych czasów, gdy Saul był królem nad nami, tyś wywodził i przywodził Izraela. Nad to rzekł Pan do ciebie: Ty będziesz pasł lud mój Izraelski, a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wczora i ongi, gdy Saul był królem nad nami, tyś wywodził i przywodził lud Izraelski i rzekł JAHWE do ciebie: Ty paść będziesz lud mój Izraelski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dawno, gdy Saul był królem nad nami, ty odbywałeś wyprawy na czele Izraela. I Pan rzekł do ciebie: Ty będziesz pasł mój lud -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 nad nami, ty wyprowadzałeś i przyprowadzałeś Izraela, i Pan rzekł do ciebie: Ty będziesz pasł mój lud,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naszym królem, ty wyprawiałeś się i powracałeś na czele Izraela. Tobie także obiecał JAHWE: Ty będziesz pasł Mój lud Izraela i ty sam będziesz wodzem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jeszcze Saul był naszym królem, ty dowodziłeś wojskami Izraela. Tobie też JAHWE powiedział: «Ty będziesz pasł mój lud izraelski i ty będziesz jego przywódcą»”.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przedtem, kiedy Saul panował nad nami, to ty wiodłeś [do walki] i przyprowadzałeś z powrotem Izraela. Tobie rzekł Jahwe: ”Ty będziesz paść lud mój izraelski i to ty będziesz księciem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третого (дня), як Саул був царем над нами, ти був тим, що вводив і виводив Ізраїля, і Господь сказав до тебе: Ти пастимеш мій нарід Ізраїля,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nad nami królem był jeszcze Saul, ty byłeś tym, który wyzwolił i przewodziłeś Israelowi. Nadto WIEKUISTY ci obiecał: Ty będziesz pasterzył Mojemu ludowi, Israelowi, oraz ty będziesz księciem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 nad nami, ty wyprowadzałeś Izraela i ty go przyprowadzałeś. A JAHWE przemówił do ciebie: ʼTy będziesz pasł mój lud, Izraela, i ty zostaniesz wodzem nad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2024-04-29T12:19:17Z</dcterms:modified>
</cp:coreProperties>
</file>