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wczoraj i przedwczoraj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Saul królem ― naszym, ty byłeś ― wyprowadzającym i wprowadzającym ― Izraela, i wyrzekł JAHWE do ciebie: Ty paść będziesz ― lud Mój ― Izraela, i ty będziesz ― przewodnikiem wśród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gdy jeszcze Saul był królem nad nami, ty byłeś tym, który wyprowadzał i przyprowadzał** Izraela, i tobie JAHWE powiedział: Ty będziesz pasł mój lud Izraela i ty będziesz wodzem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גַם־ׁשִלְׁשֹום ּגַם־אֶתְמֹול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־ הַּמֹו צִיא</w:t>
      </w:r>
      <w:r>
        <w:rPr>
          <w:rtl w:val="0"/>
        </w:rPr>
        <w:t xml:space="preserve"> , idiom: (w kont.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2024-04-29T14:17:39Z</dcterms:modified>
</cp:coreProperties>
</file>