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nadciągnął zatem przeciw Baal-Perasim,* tam pobił ich Dawid i powiedział: JAHWE przełamał moich wrogów przede mną tak, jak przełamują się wody. Dlatego nadał temu miejscu nazwę Baal-Perasim.**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 Baal-Perasim : wg G: sponad rozpadlin, ἐκ τῶν ἐπάνω διακοπῶν.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przełomów; wg G: nazwę Ponad Rozpadlinami, ἐπάνω διακοπῶν.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2024-04-29T10:54:27Z</dcterms:modified>
</cp:coreProperties>
</file>