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 odgłos stąpania* po wierzchołkach balsamowców, wtedy każ uderzyć, wtedy bowiem JAHWE wyjdzie (do walki) przed tobą, aby pobić obóz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2024-04-29T12:08:04Z</dcterms:modified>
</cp:coreProperties>
</file>