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przykazał JAHWE, i pobił Filistynów od Geby* aż po wejście do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Geby, ּ</w:t>
      </w:r>
      <w:r>
        <w:rPr>
          <w:rtl/>
        </w:rPr>
        <w:t>גֶבַע</w:t>
      </w:r>
      <w:r>
        <w:rPr>
          <w:rtl w:val="0"/>
        </w:rPr>
        <w:t xml:space="preserve"> , wg &lt;x&gt;130 14:16&lt;/x&gt; : Gibeon, ּ</w:t>
      </w:r>
      <w:r>
        <w:rPr>
          <w:rtl/>
        </w:rPr>
        <w:t>גִבעֹון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2024-04-29T10:50:30Z</dcterms:modified>
</cp:coreProperties>
</file>