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a królował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2024-04-29T10:11:23Z</dcterms:modified>
</cp:coreProperties>
</file>