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Jerozolimie, nad całym Izraelem i Judą, królował trzydzieści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2:11&lt;/x&gt;; &lt;x&gt;110 2:11&lt;/x&gt;; &lt;x&gt;130 3:4&lt;/x&gt;; &lt;x&gt;130 29:27&lt;/x&gt;; &lt;x&gt;130 11:4-9&lt;/x&gt;; &lt;x&gt;130 14:3-7&lt;/x&gt;;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2024-04-29T10:24:15Z</dcterms:modified>
</cp:coreProperties>
</file>