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ze swoimi ludźmi wyruszył do Jerozolimy,* ** do Jebuzytów*** zamieszkujących tę ziemię.**** Powiedzieli oni jednak Dawidowi tak: Nie wejdziesz tutaj, nawet ślepi i kulawi cię przepędzą! – mówiąc (sobie): Dawid tutaj nie wejdzie!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(ugar. boga) Szalema; miasto zbudowane na wzgórzu Ofel (pd-wsch część wsp. Jerozolimy), zamieszkane już w okresie chalkolitu (III tys. p. Chr.); warowne od okresu średniego brązu (tj. 2900-2500 r. p. Chr.), pojawia się w dokumentach z Ebli. W okresie późnego brązu jedno z miast-państw Kanaanu, zależne od Egiptu i wspominane w egip. formułach złorzeczeń z XIX w. p. Chr. oraz w Listach z Amarna z XIV w. p. Chr. (&lt;x&gt;100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10:16&lt;/x&gt;; &lt;x&gt;60 10:5&lt;/x&gt;; &lt;x&gt;60 15:63&lt;/x&gt;; &lt;x&gt;70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15:63&lt;/x&gt;;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2024-04-29T12:10:47Z</dcterms:modified>
</cp:coreProperties>
</file>