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ją też wokoło,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zamieszkał Dawid w tej twierdzy, i nazwał ją miastem Dawida. Dawid obudował je też wokoło, od Millo i 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onym zamku a przezwał go miastem Dawidowem, a pobudował je Dawid wszędy w koło od Mello,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w zamku i nazwał ji miastem Dawidowym, i zbudował wokoło od Mello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którą nazwał Miastem Dawidowym. Zbudował potem mur dokoła: od Millo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tedy Dawid w twierdzy i nazwał ją Miastem Dawida. Obudował ją też Dawid wokoło, począwszy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 i nazwał ją Miastem Dawida. Zabudował też teren dookoła: od Millo aż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osiedlił się w twierdzy i nazwał ją Miastem Dawida. Następnie zbudował mur dokoła niej: od Millo aż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warowni i nazwano ją Miastem Dawidowym. Otoczył on ją murem od Millo aż do części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твердині, і названо її містом Давида. І він збудував місто довкруги від замку і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osiadł w twierdzy i nadał jej nazwę miasta Dawida. Dawid także wokoło ją obudował, począwszy od Millo – ku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twierdzy i nazwano ją Miastem Dawidowym; i Dawid zaczął budować dookoła od Nasypu ku środkowi.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2024-04-29T13:34:41Z</dcterms:modified>
</cp:coreProperties>
</file>