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Nakona,* Uzza sięgnął** ku skrzyni Bożej i chwycił ją,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Nakona, </w:t>
      </w:r>
      <w:r>
        <w:rPr>
          <w:rtl/>
        </w:rPr>
        <w:t>נָכֹון</w:t>
      </w:r>
      <w:r>
        <w:rPr>
          <w:rtl w:val="0"/>
        </w:rPr>
        <w:t xml:space="preserve"> ; wg 4QSam a : Nodana, </w:t>
      </w:r>
      <w:r>
        <w:rPr>
          <w:rtl/>
        </w:rPr>
        <w:t>נודן</w:t>
      </w:r>
      <w:r>
        <w:rPr>
          <w:rtl w:val="0"/>
        </w:rPr>
        <w:t xml:space="preserve"> ; wg 1Krn 13 :9: Kidona.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a dod.: swoją ręką : </w:t>
      </w:r>
      <w:r>
        <w:rPr>
          <w:rtl/>
        </w:rPr>
        <w:t>את 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2024-05-08T12:54:48Z</dcterms:modified>
</cp:coreProperties>
</file>