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dopełnią się twoje dni i zaśniesz ze swoimi ojcami, wzbudzę ci po tobie twojego potomka, kogoś, kto wyjdzie z twojego wnętrza, i utrwalę jego królestwo.*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8:20&lt;/x&gt;; &lt;x&gt;230 132:11&lt;/x&gt;; &lt;x&gt;300 33:17&lt;/x&gt;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2024-04-29T03:28:08Z</dcterms:modified>
</cp:coreProperties>
</file>