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5"/>
        <w:gridCol w:w="1826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dom mojemu imieniu i utrwalę tron jego królestwa na wieki.*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2024-04-29T04:05:11Z</dcterms:modified>
</cp:coreProperties>
</file>