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3"/>
        <w:gridCol w:w="1484"/>
        <w:gridCol w:w="6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 przemówił do Dawida stosownie do wszystkich tych słów i stosownie do całego tego widzenia.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2024-04-29T05:40:51Z</dcterms:modified>
</cp:coreProperties>
</file>