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wsław swoje imię na wieki, aby mówiono: JAHWE Zastępów jest Bogiem nad Izraelem, a dom Twojego sługi Dawida pewny przed Twoim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2024-04-29T04:17:30Z</dcterms:modified>
</cp:coreProperties>
</file>