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pochodzącym ze wszystkich narodów,* które ujarzmił: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 pochodzącym z tych wszystkich narodów, które ujarzmił,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 te król Dawid poświęcił JAHWE wraz ze srebrem i złotem, które poświęcił,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wszystkich narodów, które podbił;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rzeczy poświęcił król Dawid Panu z innem srebrem i złotem, które był poświęcił, pobrawszy od wszystkich narodów, które sobie podbił.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JAHWE ze srebrem i złotem, które był poświęcił ode wszech narodów, które podbił: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ze wszystkich podbitych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te ofiarował król Dawid Panu wraz ze srebrem i złotem, jakie ofiarował z łupów zabranych wszystkim podbitym przez siebie narodom,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JAHWE wraz ze srebrem i złotem, które zdobył na wszystkich podbitych narodach,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poświęcił JAHWE te przedmioty, podobnie jak srebro i złoto zdobyte na innych podbitych ludach,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również król Dawid poświęcił dla Jahwe razem ze srebrem i złotem [uprzednio] poświęconym, a zdobytym na ludach, które podbił: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 Давид посвятив Господеві разом зі сріблом і з золотом, яке освятив з усіх міст, які здобув,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 Dawid poświęcił WIEKUISTEMU, wraz ze srebrem i złotem, które już poświęcił z łupu od wszystkich podbitych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uświęcił, wziąwszy je od wszystkich podbitych przez siebie narodów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wg G: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2024-04-29T18:12:28Z</dcterms:modified>
</cp:coreProperties>
</file>