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9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Aramu* i z Moabu, i od synów Ammona, i od Filistynów, i z Amaleka, i z łupów zdobytych na Hadadezerze, synu Rechoba, królu Soby.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 Aramu,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Moabu, z Ammonu, od Filistynów, od Amalekitów oraz z łupów zdobytych na Hadadezerze, synu Rechoba, królu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Syrii, od Moabu, od synów Ammona, od Filistynów, od Amaleka i z łupów Hadadezera, syna Rechoba, króla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 Syryjczyków, i od Moabczyków, i od synów Ammonowych, i od Filistynów, i od Amalekitów, i z łupów Hadadezera, syna Rochobowego, króla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Syryjej, z Moab i z synów Ammonowych, i z Filistynów, i z Amaleków, i z korzyści Adarezera, syna Rohoba, króla Soba.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Edomus, Moabu, od Ammonitów, Filistynów, Amalekitów, wraz z łupami pochodzącymi od Hadadezera, syna Rechoba, króla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Mianowicie: Aramejczykom, Moabitom, Ammonitom, Filistyńczykom, Amalekitom i z łupów od Hadadezera, syna Rechoba, króla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mianowicie na: Aramejczykach, Moabitach, Ammonitach, Filistynach i Amalekitach oraz z łupów zdobytych na Hadadezerze, synu Rechoba, królu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Aramejczykach, Moabitach, Ammonitach, Filistynach, Amalekitach, jak też zdobyte na wojnie z Hadadezerem, synem Rechoba, królem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Aramejczykach, Moabitach, Ammonitach, Filistynach, Amalekitach, oraz [pochodzącym] z łupu zdobytego na Hadadezerze, synu Rechoba, królu Coby.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Ідумеї і з землі Моава і від синів Аммона і від чужинців і від Амалика і зі здобичі Адраазара сина Раава царя Суви.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Aramu, Moabu, Ammonitów, Pelisztinów, Amalekitów oraz z tego, co zdobył od Hadadezera, syna Rechoba, króla Coby.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Syrii i od Moabu, i od synów Ammona, i od Filistynów, i od Amaleka oraz z łupu Hadadezera, syna Rechoba, króla Coby.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klk Mss G S: Edomu, zob. &lt;x&gt;100 8:14&lt;/x&gt;; &lt;x&gt;130 18:11&lt;/x&gt;.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2024-04-29T18:50:14Z</dcterms:modified>
</cp:coreProperties>
</file>