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swoje załogi na całym obszarze Edomu i wszyscy Edomici stali się niewolnikami Dawida.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w Edomie załogi, na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rozmieścił je. I wszyscy Edomczycy stali się sługami Dawida.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straż w Edom, wszystkę ziemię Edomską osadziwszy żołnierzami; i byli wszyscy Edomczycy sługami Dawidowymi, a bronił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w Idumei straż, i postawił obronę, i zstała się wszytka Idumea służąca Dawidowi. I zachował JAHWE Dawida we wszytkim, do czegokolwiek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Edomie pozostawił załogi. Wszyscy więc Edomici stali się poddanymi Dawida.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cały Edom załogami, i byli Edomici hołdownikami Dawida. Pan wspomagał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Edom załogami. W całym Edomie pozostawił załogi, a wszyscy Edomici stali się sługami Dawida.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Edomie Dawid zostawił straże, a Edomici stali się jego poddanymi.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zarządców w Edomie (w całym Edomie byli zarządcy), a wszyscy Edomici stali się sługami Dawida. [Tak] wspomagał Jahwe Dawida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в Ідумеї намісника, в усій Ідумеї, і всі ідумейці були рабами царя.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poustawiał załogi w Edomie. W całym Edomie poustawiał załogi tak, że wszyscy Edomici zostali poddanymi Dawida.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 załogi w Edomie. Po całym Edomie rozmieścił załogi i wszyscy Edomici zostali sługami Dawida;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2024-04-29T18:42:07Z</dcterms:modified>
</cp:coreProperties>
</file>