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Dawid królował nad całym Izraelem i stosował Dawid prawo i sprawiedliwość względem całego swojego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22:3&lt;/x&gt;; &lt;x&gt;300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2024-04-29T22:12:23Z</dcterms:modified>
</cp:coreProperties>
</file>