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syn Serui, (stał) nad wojskiem, a Jehoszafat, syn Achiluda, był kanclerzem;*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2024-04-29T19:39:21Z</dcterms:modified>
</cp:coreProperties>
</file>