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5"/>
        <w:gridCol w:w="6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Benajasz,* syn Jehojady, (stał) nad Kreteńczykami i Pletejczykami,** a synowie Dawida byli kapłanami.***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23:202&lt;/x&gt;; &lt;x&gt;110 1:10&lt;/x&gt;; &lt;x&gt;110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28:2&lt;/x&gt;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 w  tym  przypadku  ozn.  to  wyższych rangą urzędników.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2024-04-29T23:13:40Z</dcterms:modified>
</cp:coreProperties>
</file>