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AramDamaszek, aby pomóc Hadadezerowi, królowi Soby, Dawid pobił z Aramejczyków dwadzieścia dwa tysiące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nadciągnął Aram damasceński, aby wesprzeć Hadadezera, króla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 Damaszku przybyli na pomoc Hadadezerowi, królowi Soby, Dawid pobił spośród Syryjczyków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tedy Syryjczyk z Damaszku na pomoc Hadadezerowi, królowi Soby, i poraził Dawid Syryjczyków dwadzieścia i 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Przyciągnęła też Syria Damaszku, aby pomoc dała Adarezer, królowi Soba. I poraził Dawid z Syryjej dwadzieścia i dwa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przybyli na odsiecz królowi Soby, Hadadezerowi, Dawid pobił dwadzieścia dwa tysiące ludzi spośród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nadciągnęli Aramejczycy damasceńscy na pomoc Hadadezerowi, królowi Soby, Dawid pobił z Aramejczyków dwadzieścia dwa tysiące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przybyli wspomóc Hadadezera, króla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Aramejczycy z Damaszku ruszyli na pomoc Hadadezerowi, królowi Soby. Ale Dawid pokonał ich, zabijając dwadzieścia dwa tysiące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przyszli z pomocą Hadadezerowi, królowi Coby, pobił Dawid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Сирія Дамаскова помогти Адраазарові цареві Суви, і Давид побив зі Сирії двадцять дві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na pomoc Hadadezerowi, królowi Coby, nadciągnęli z Damaszku Aramejczycy – Dawid poraził z Aramejczyków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Syria damasceńska przyszła z pomocą Hadadezerowi, królowi Coby. Dawid pobił wśród Syryjczyków dwadzieścia dwa tysiące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2024-04-29T18:12:23Z</dcterms:modified>
</cp:coreProperties>
</file>