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6"/>
        <w:gridCol w:w="6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donieśli królowi: Oto przyszedł Natan, prorok. Wszedł więc przed oblicze króla i pokłonił się królowi twarzą ku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twarzą ku ziemi, </w:t>
      </w:r>
      <w:r>
        <w:rPr>
          <w:rtl/>
        </w:rPr>
        <w:t>עַל־אַּפָיו אָרְצָה</w:t>
      </w:r>
      <w:r>
        <w:rPr>
          <w:rtl w:val="0"/>
        </w:rPr>
        <w:t xml:space="preserve"> , idiom: nosem do ziemi.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2024-04-20T13:24:46Z</dcterms:modified>
</cp:coreProperties>
</file>