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7"/>
        <w:gridCol w:w="5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przysiągł w te słowa: Jak żyje JAHWE, który wykupił* moją duszę z wszelkiej niedoli,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złożył jej taką przysięgę: Jak żyje JAHWE, który wykupił mnie z wszelkiej niedoli,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przysiągł: Jak żyje JAHWE, który wybawił moją duszę z wszelkiego ucisku;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przysiągł król, mówiąc: Jako żywy Pan, który wybawił duszę moję z każdego ucisku: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król i rzekł: Żywie JAHWE, który wyrwał duszę moję ze wszytkiego ucisku,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król tymi słowami: Na życie Pana, który wyratował mnie z wszelkiego utrapienia!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król, mówiąc: Jako żyje Pan, który wybawił życie moje z wszelkiej niedoli,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złożył przysięgę i powiedział: Na życie JAHWE, który wybawiał moją duszę z wszelkiej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przysiągł: „Na życie JAHWE, który mnie ocalił z wszelkiego niebezpieczeństwa,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przysiągł i rzekł: - Na żyjącego Jahwe, który wyzwolił duszę moją od wszelkich utrapień.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поклявся цар і сказав: Хай живе Господь, який спас мою душу з усього пригнічення,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przysiągł, mówiąc: Żywym jest WIEKUISTY, który wybawił moją duszę z każdej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przysiągł i powiedział: ”Jako żyje JAHWE, który wykupił moją duszę z wszelkich udręk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14:45&lt;/x&gt;; &lt;x&gt;100 4:9&lt;/x&gt;; &lt;x&gt;100 7:23&lt;/x&gt;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2024-04-17T21:19:00Z</dcterms:modified>
</cp:coreProperties>
</file>