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8"/>
        <w:gridCol w:w="5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Szukano* zatem pięknej dziewczyny po całym obszarze Izraela i znaleziono Abiszag,** Szunamitkę.*** Ją też przyprowadzono do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Zaczęto zatem szukać jakiejś pięknej dziewczyny w granicach Izraela i znaleziono Abiszag,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Szunamitkę. I przedstawiono ją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pięknej dziewczyny po wszystkich obszarach Izraela i znaleźli Abiszag Szunamitkę, i przyprowadzili ją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tedy panienki pięknej po wszystkich granicach Izraelskich, i znaleźli Abisag Sunamitkę, a przywiedli ją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szukali panienki pięknej we wszytkich granicach Izraelskich i naleźli Abisag Sunamitkę, i przywiedli ją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Szukano więc pięknej dziewczyny w całym kraju izraelskim, aż wreszcie znaleziono Szunemitkę Abiszag i przyprowadzono ją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szukano pięknej dziewczyny po całym obszarze Izraela, a gdy znaleziono Abiszag, Szunamitkę, przyprowadzono ją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pięknej dziewczyny po całym terytorium Izraela i znaleźli Abiszag, Szunamitkę, i przyprowadzili ją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całym Izraelu szukano pięknej dziewczyny, aż znaleziono Szunemitkę Abiszag, którą przyprowadzono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Szukano więc pięknego dziewczęcia po całej ziemi izraelskiej i znaleziono Abiszag Szunamitkę. Wprowadzono ją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пошукали гарну молоду дівчину в усій країні Ізраїля і знайшли Авісаку Соманітянку і привели її до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szukali pięknej dziewicy po całym dziedzictwie Israela i znaleźli Abiszagę, Sunamitkę, oraz przyprowadzili ją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szukano pięknej dziewczyny po całym terytorium Izraela, i w końcu znaleziono Abiszag Szunamitkę, po czym przyprowadzono ją do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&lt;x&gt;190 2:1-18&lt;/x&gt;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Abiszag, </w:t>
      </w:r>
      <w:r>
        <w:rPr>
          <w:rtl/>
        </w:rPr>
        <w:t>אֲבִיׁשַג</w:t>
      </w:r>
      <w:r>
        <w:rPr>
          <w:rtl w:val="0"/>
        </w:rPr>
        <w:t xml:space="preserve"> (’aviszag), czyli: mój ojciec jest tułaczem.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19:18&lt;/x&gt;; &lt;x&gt;90 28:4&lt;/x&gt;; &lt;x&gt;120 4:8&lt;/x&gt;; &lt;x&gt;260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2024-04-25T11:11:49Z</dcterms:modified>
</cp:coreProperties>
</file>