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6"/>
        <w:gridCol w:w="2301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2024-04-20T11:39:51Z</dcterms:modified>
</cp:coreProperties>
</file>