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przyszli słudzy króla, aby pobłogosławić naszemu panu, królowi Dawidowi, mówiąc: Niech Bóg poszczęści imieniu Salomona (jeszcze) bardziej niż twojemu imieniu i wyniesie jego tron ponad twój tron; król zaś pokłonił się na łożu.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2024-03-28T11:46:45Z</dcterms:modified>
</cp:coreProperties>
</file>