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też tak: Błogosławiony niech będzie JAHWE, Bóg Izraela, który dał dziś* siedzącego na moim tronie, a moje oczy mogą to oglądać.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(jednemu) z mojego nasienia, ἐκ τοῦ σπέρματός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2024-03-29T13:20:11Z</dcterms:modified>
</cp:coreProperties>
</file>