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ludzi i ci sprowadzili Adoniasza od ołtarza. Gdy więc przyszedł i pokłonił się królowi Salomonowi, Salomon powiedział: Idź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 więc, aby go sprowadzono od ołtarza. Kiedy przyszedł, pokłonił się królowi Salomonowi. A powiedział mu Salomon: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posłał król Salomon, i przywiedziono go od ołtarza; a gdy przyszedł, ukłonił się królowi Salomonowi, i rzekł mu Salomon: Idź do domu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i wywiódł go od ołtarza, a wszedszy, pokłonił się królowi Salomonowi. I rzekł mu Salomon: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Salomon posłał, aby go sprowadzono od ołtarza. Kiedy zaś przyszedł i oddał pokłon królowi Salomonowi, rzekł do niego Salomon: Idź do swego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tedy król Salomon ludzi i ci odciągnęli go od ołtarza; a gdy przyszedł do króla Salomona i oddał mu pokłon, Salomon rzekł do niego: Idź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Salomon, aby go sprowadzono od ołtarza. Gdy Adoniasz przyszedł, oddał królowi Salomonowi pokłon, a Salomon mu rozkazał: Idź do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zatem Salomon, żeby go sprowadzono od ołtarza. Przyszedł i oddał głęboki pokłon królowi Salomonowi, a on mu rozkazał: „Wracaj do swojego domu!”.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posłał, aby go sprowadzono od ołtarza. Wszedł i głęboko pokłonił się królowi Salomonowi. Salomon zaś rzekł mu: - Idź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Соломон післав і відвів його від жертівника і він ввійшов і поклонився цареві Соломонові, і сказав йому Соломон: Іди до твого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król Salomon posłał i sprowadzili go od ołtarza; a gdy wszedł, pokłonił się przed królem Salomonem. Zaś Salomon powiedział do niego: Idź do twojego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król Salomon i sprowadzono go od ołtarza. Wtedy przybył i pokłonił się królowi Salomonowi, po czym Salomon rzekł do niego: ”Idź do swego domu”.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2024-04-26T15:26:02Z</dcterms:modified>
</cp:coreProperties>
</file>