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trzymał się blisko z Joabem, synem Serui, oraz z kapłanem Abiatarem, którzy go popierali.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Porozumiał się z Joabem, synem Serui, i z kapłanem Abiatarem, a oni przystali z Adoniaszem i pomogli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Sarwii, i z Abijatarem kapłanem, którzy pomagali za 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Sarwijej, i z Abiatarem kapłanem, którzy pomagali stronie Adoniasowej.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namówił Joaba, syna Serui, i kapłana Abiatara, aby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 zmowie z Joabem, synem Serui, i z Ebiatarem, kapłanem, którzy popierali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porozumiał się z Joabem, synem Serui, i z kapłanem Abiatarem, a ci go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przeprowadził rozmowy z Joabem, synem Serui, i Abiatarem, kapłanem, którzy udzielili mu swojego poparcia.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on rozmowy z Joabem, synem Cerui, oraz kapłanem Ebjatarem i [ci] opowiedzieli się za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слова годилися з Йоавом сином Саруя і годилися з Авіятаром священиком, і вони помагали Адонію.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on w zmowę z Joabem, synem Ceruji, i Abjatarem, kapłanem, którzy popierali Adoniję.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nawiązał stosunki z Joabem, synem Cerui, oraz z kapłanem Abiatarem, oni zaś zaofiarowali mu pomoc jako zwolennicy Adoniasza.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2024-04-26T00:10:34Z</dcterms:modified>
</cp:coreProperties>
</file>