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(pewnego razu) Adoniasz składał ofiarę z owiec i bydła, i tucznych cieląt przy kamieniu Zochelet,* który leży obok En-Rogel,** *** zaprosił wszystkich swoich braci – synów króla**** – i wszystkich Judejczyków, będących sługami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Adoniasz postanowił złożyć ofiarę z owiec, bydła i tucznych cieląt przy kamieniu Zochelet,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obok En-Rogel.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tę uroczystość zaprosił synów króla — swoich braci — i wszystkich Judejczyków służących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Adoniasz zabił owce, woły i tuczne bydło przy kamieniu Zochelet, blisko źródła Rogel, i zaprosił wszystkich swych braci, synów króla, oraz wszystkich mężczyzn Judy, sługi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nabił Adonijasz owiec, i wołów, i bydła tłustego u kamienia Zohelet, który był nad źródłem Rogiel, i wezwał wszystkich braci swych, synów królewskich, i wszystkich mężów z Juda, sług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narzezawszy Adonias baranów i cielców, i wszego bydła tłustego u kamienia Zohelet, który był blisko źrzódła Rogel, wezwał wszytkich braciej swych, synów królewskich, i wszytkich mężów Judzkich, sług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Adoniasz zabił na ofiarę owce, woły i tuczne cielce przy kamieniu Zochelet u źródła Rogel i zaprosił wszystkich swych braci, synów królewskich, oraz wszystkich ludzi z Judy, sługi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Adoniasz składał ofiarę z owiec i bydła, i tucznych cieląt przy Śliskim Kamieniu, który jest obok Źródła Foluszników, zaprosił wszystkich swoich braci, synów królewskich, i wszystkich pochodzących z Judy dworzan królewskich;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złożył ofiarę z owiec, wołów i tucznego bydła przy kamieniu Zochelet, który znajdował się przy źródle Rogel. Zwołał wszystkich swoich braci, synów królewskich, i wszystkich dworzan królewskich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złożył wtedy w ofierze owce, woły i utuczone cielce przy kamieniu Zochelet, blisko źródła Rogel. Zaprosił tam wszystkich swoich braci, synów królewskich i wszystkich przedstawicieli Judy, będących urzędnikami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[Toteż gdy] Adonijja składał ofiary z trzody, bydła i tuczonych cielców przy kamieniu Zochelet, w pobliżu źródła Rogel, sprosił wszystkich swych braci, synów królewskich i wszystkich mężów Judy, dworzan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Адонія приніс жертву овець і телят і ягнят при камені Зоелета, що був близько джерела Роґила, і покликав всіх своїх братів і всіх мужів Юди, слуг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Adonija narżnął owiec, byków i wszelkiego tucznego bydła w Eben–Zochelet, które leży przy En–Rogel oraz zaprosił wszystkich swoich braci, królewiczów, a także wszystkich mężów Judy, królewskich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Adoniasz urządził składanie ofiar z owiec i bydła, i młodych tucznych zwierząt przy kamieniu Zochelet, który jest w pobliżu En-Rogel, i zaprosił wszystkich swoich braci, synów królewskich, oraz wszystkich mężczyzn z Judy, sług króla;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Zochelet, </w:t>
      </w:r>
      <w:r>
        <w:rPr>
          <w:rtl/>
        </w:rPr>
        <w:t>הַּזֹחֶלֶת אֶבֶן</w:t>
      </w:r>
      <w:r>
        <w:rPr>
          <w:rtl w:val="0"/>
        </w:rPr>
        <w:t xml:space="preserve"> , lub: (1) Ewen-Hazzochlet; (2) Śliski Kamień; (3) Kamień Węża, od </w:t>
      </w:r>
      <w:r>
        <w:rPr>
          <w:rtl/>
        </w:rPr>
        <w:t>זחל</w:t>
      </w:r>
      <w:r>
        <w:rPr>
          <w:rtl w:val="0"/>
        </w:rPr>
        <w:t xml:space="preserve"> , obejmującego znaczeniem kurczenie się, pełzanie, ociekanie.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 רֹגֵל</w:t>
      </w:r>
      <w:r>
        <w:rPr>
          <w:rtl w:val="0"/>
        </w:rPr>
        <w:t xml:space="preserve"> , lub: (1) Źródło Rogel; (2) Źródło Depczącego : na pd od Jerozolimy, na styku dolin Hinoma i Kidron, wsp. Bir Ayyub.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15:7&lt;/x&gt;; &lt;x&gt;60 18:16&lt;/x&gt;; &lt;x&gt;100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synów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2024-04-19T23:44:26Z</dcterms:modified>
</cp:coreProperties>
</file>