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(pewnego razu) Adoniasz składał ofiarę z owiec i bydła, i tucznych cieląt przy kamieniu Zochelet,* który leży obok En-Rogel,** *** zaprosił wszystkich swoich braci – synów króla**** – i wszystkich Judejczyków, będących sługami króla,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kamień Zochelet, </w:t>
      </w:r>
      <w:r>
        <w:rPr>
          <w:rtl/>
        </w:rPr>
        <w:t>הַּזֹחֶלֶת אֶבֶן</w:t>
      </w:r>
      <w:r>
        <w:rPr>
          <w:rtl w:val="0"/>
        </w:rPr>
        <w:t xml:space="preserve"> , lub: (1) Ewen-Hazzochlet; (2) Śliski Kamień; (3) Kamień Węża, od </w:t>
      </w:r>
      <w:r>
        <w:rPr>
          <w:rtl/>
        </w:rPr>
        <w:t>זחל</w:t>
      </w:r>
      <w:r>
        <w:rPr>
          <w:rtl w:val="0"/>
        </w:rPr>
        <w:t xml:space="preserve"> , obejmującego znaczeniem kurczenie się, pełzanie, ociekanie.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En-Rogel, </w:t>
      </w:r>
      <w:r>
        <w:rPr>
          <w:rtl/>
        </w:rPr>
        <w:t>עֵין רֹגֵל</w:t>
      </w:r>
      <w:r>
        <w:rPr>
          <w:rtl w:val="0"/>
        </w:rPr>
        <w:t xml:space="preserve"> , lub: (1) Źródło Rogel; (2) Źródło Depczącego : na pd od Jerozolimy, na styku dolin Hinoma i Kidron, wsp. Bir Ayyub.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15:7&lt;/x&gt;; &lt;x&gt;60 18:16&lt;/x&gt;; &lt;x&gt;100 17:17&lt;/x&gt;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synów króla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2024-04-26T13:16:26Z</dcterms:modified>
</cp:coreProperties>
</file>