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gdy usłyszał (o tym) Jeroboam, syn Nebata – a przebywał on wciąż w Egipcie, dokąd uciekł przed królem Salomonem – bo mieszkał Jeroboam w Egipcie,*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 mieszkał Jeroboam w Egipcie, </w:t>
      </w:r>
      <w:r>
        <w:rPr>
          <w:rtl/>
        </w:rPr>
        <w:t>בְעָםּבְמִצְרָיִם ־ וַּיֵׁשֶב יָרָ</w:t>
      </w:r>
      <w:r>
        <w:rPr>
          <w:rtl w:val="0"/>
        </w:rPr>
        <w:t xml:space="preserve"> : w paralelnym &lt;x&gt;140 10:2&lt;/x&gt; mamy: powrócił Jeroboam z Egiptu, </w:t>
      </w:r>
      <w:r>
        <w:rPr>
          <w:rtl/>
        </w:rPr>
        <w:t>יָרָבְעָם מִּמִצְרָיִם וַּיָׁשָב</w:t>
      </w:r>
      <w:r>
        <w:rPr>
          <w:rtl w:val="0"/>
        </w:rPr>
        <w:t xml:space="preserve"> . Warto zauważyć, że mieszkał i wrócił różnią się tylko wokalizacją (</w:t>
      </w:r>
      <w:r>
        <w:rPr>
          <w:rtl/>
        </w:rPr>
        <w:t>וַּיֵׁשֶב – וַּיָׁשָב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2024-04-29T01:22:52Z</dcterms:modified>
</cp:coreProperties>
</file>