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braćmi, synami Izraela! Wróćcie każdy do swojego domu, gdyż ode Mnie wyszła ta sprawa. Posłuchali więc Słowa JAHWE i zawrócili z wyprawy, zgodnie ze Słowem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braćmi, potomkami Izraela! Niech każdy wraca do swojego domu, gdyż ode Mnie wyszła ta sprawa. Posłuchali więc Słowa JAHWE i — zgodnie ze Słowem JAHWE — zawrócili z 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ani nie walczcie ze swoimi braćmi, synami Izraela. Niech każdy wróci do swego domu, bo ta rzecz wyszła ode mnie. I posłuchali rozkazu JAHWE, i wrócili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wychodźcie, ani walczcie z bracią swoją, synmi Izraelskimi; wróćcie się każdy do domu swego: albowiem odemnie się ta rzecz stała. I usłuchali rozkazania Pańskiego, a wrócili się, aby odeszli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 chodźcie ani walczcie z bracią swą, a synmi Izraelowymi. Niech się wróci mąż do domu swego, bo to słowo ode mnie się zstało. Usłuchali mowy PANSKIEJ i wrócili się z drogi, jako im JAHWE był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wyruszajcie do walki z Izraelitami, waszymi braćmi. Niech każdy wróci do swego domu, bo przeze Mnie zostały zrządzone te wydarzenia. Posłuchali słowa Pańskiego i zawrócili z drogi stosownie do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wyruszycie i nie będziecie walczyć ze swoimi braćmi, synami izraelskimi! Niech każdy wróci do swojego domu, gdyż ode mnie wyszła ta sprawa. Usłuchali więc słowa Pańskiego i zawrócili, i rozeszli się zgodnie ze słowem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braćmi, Izraelitami. Niech każdy powróci do domu, bo to ode Mnie pochodzi. Gdy więc usłyszeli słowo JAHWE, zawrócili, aby odejść,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«Nie wyruszajcie do walki z waszymi braćmi, Izraelitami. Niech każdy wróci do swojego domu, ponieważ to Ja zdecydowałem o tym, co się stało»”. Usłuchali więc słowa JAHWE i zawrócili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Jahwe! Nie wolno wam iść i walczyć z braćmi waszymi, synami Izraela. Niech każdy wróci do swojego domu, albowiem rzecz ta pochodzi ode mnie. Usłuchali słowa Jahwe i wrócili, aby postąpić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 підете, ані не воюватимете з вашими братами синами Ізраїля. Хай кожний повернеться до свого дому, бо від мене збулося це слово. І послухали господне слово і спинилися, щоб іти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 wyruszajcie oraz nie walczcie z waszymi braćmi, synami Israela. Wróćcie, każdy do swego domu, bo ta rzecz wyszła ode Mnie. A kiedy usłyszeli słowo WIEKUISTEGO – wrócili i się rozeszli,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ʼOto, co powiedział JAHWE: ”Nie wolno wam iść i walczyć ze swymi braćmi, synami Izraela. Niech każdy wróci do swego domu, bo ta rzecz stała się za moją sprawą”ʼ”. Usłuchali więc słowa JAHWE i wrócili do domu zgodnie ze słowem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 wtrąca  w  tym  miejscu  tekst  złożony z 26 wersetów.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2024-04-28T23:47:09Z</dcterms:modified>
</cp:coreProperties>
</file>