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Jeroboam rozbudował Sychem na pogórzu Efraima i zamieszkał w nim. Potem wyszedł stamtąd i rozbudował Penuel.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Jeroboam natomiast rozbudował Sychem na pogórzu Efraima i zamieszkał w nim. Potem opuścił je i rozbudował Penuel.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Jeroboam zbudował Sychem na górze Efraim i zamieszkał w nim. Następnie wyszedł stamtąd i zbudował Penuel.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zbudował Jeroboam Sychem na górze Efraim, i mieszkał w nim, a stamtąd wyszedłszy pobudował Fanuel.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Jeroboam zbudował Sychem na górze Efraim i mieszkał tam, a wyszedszy zonąd zbudował Fanuel.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Jeroboam umocnił Sychem na górze Efraima i zamieszkał w nim, a później wyprowadził się stamtąd, gdyż umocnił Penuel.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Jeroboam rozbudował Sychem na pogórzu efraimskim i zamieszkał w nim. Odszedłszy zaś stamtąd, zbudował Penuel.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Jeroboam rozbudował Sychem na górze Efraima i w nim zamieszkał. Potem odszedł stamtąd i zbudował Penuel.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Jeroboam rozbudował Sychem w górach Efraima i tam zamieszkał. Potem wyprowadził się stamtąd i odbudował Penuel.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Jeroboam ufortyfikował Sychem w górach Efraim i zamieszkał w nim. [Potem] poszedł stamtąd i ufortyfikował Penuel.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Соломон спав з своїми батьками і (був) похований з своїми батьками в місті Давида. І зацарював Ровоам його син замість нього в Єрусалимі, будучи шістнадцяти літним сином, коли він зацарював. І дванадцять літ (він) царював в Єрусалимі, й імя його матері Наанана дочка Анана сина Нааса царя синів Аммона. І (він) зробив погане перед Господом і не пішов дорогою Давида свого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Jerobeam obwarował Szechem na wzgórzu Efraima i tam osiadł; potem stamtąd wyruszył i obwarował Penuel.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Jeroboam zbudował Szechem w górzystej okolicy Efralm i w nim zamieszkał Potem wyruszył stamtąd i zbudował Penuel.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2024-04-28T20:55:22Z</dcterms:modified>
</cp:coreProperties>
</file>