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i wezwano go, i przyszedł Jeroboam i całe zgromadzenie Izraela, i przemówili do Rechabeama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Jeroboam przybył i wraz z całym Izraelem przemówił do Rechabeama: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wezwano go. Jeroboam oraz całe zgromadzenie Izraela przybyli więc i 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i wezwali go. Przetoż przyszedłszy Jeroboam, i wszystko zgromadzenie Izraelskie, rzekli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a wezwali go. Przyszedł tedy Jeroboam i wszytko zgromadzenie Izraelskie i mówili do Roboam,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Kiedy przybył Jeroboam oraz całe zgromadzenie Izraela, wtedy przemówili do Roboama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wezwano go, po czym przyszli Jeroboam i całe zgromadzenie izraelskie i rzekli do Rechabeama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go wezwano. Gdy Jeroboam przybył, on i całe zgromadzenie Izraela 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niego. A gdy Jeroboam przybył, zwrócił się wraz z całym zgromadzeniem Izraela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[po niego] i wezwano go. Jeroboam i całe zgromadzenie Izraela przyszli i powiedzieli Roboamowi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нарід до царя Ровоама,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 i go wezwali. Więc przybył Jerobeam oraz całe zgromadzenie Israela i powiedzieli do Rehabeama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posłali i wezwali go. Potem Jeroboam oraz cały zbór Izraela przybyli i odezwali się do Rechoboama,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2024-04-29T06:11:15Z</dcterms:modified>
</cp:coreProperties>
</file>