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grzechem,* bo lud chadzał przed oblicze jednego (z nich) aż po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bowiem chadzał składać ofiary jednemu z nich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przyczyną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grzechu, bo lud chodził do jednego z nich,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pobudką do grzechu, bo chadzał lud do jednego z tych bogów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słowo grzechem, bo chodził lud kłaniać się cielcowi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oczywiście doprowadziło do grzechu Izraela, bo lud poszedł do jednego do Betel, a do drugiego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stała się pobudką do grzechu, lud bowiem pielgrzymował albo do tego w Betelu albo do tego w 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powodem do grzechu, gdyż lud chodził aż do Dan, by oddawać cześć jednemu z tych 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przyczyną grzechu. Lud bowiem pielgrzymował do Betel albo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rzecz stała się przyczyną grzechu, [gdyż] lud chodził [składać ofiary] przed jednym z nich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Єровоам до Сусакіма: Поправді відпусти мене і піду. І Єровоам вийшов з Єгипту і пішов до землі Саріри, що в горі Ефраїма. І збирається туди ввесь скипетр Ефраїма. І там Єровоам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podnietą do grzechu, bowiem lud pielgrzymował aż do Dan, by się korzyć przed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stała się przyczyną grzechu, i lud zaczął chodzić przed tego jednego –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grzechem, </w:t>
      </w:r>
      <w:r>
        <w:rPr>
          <w:rtl/>
        </w:rPr>
        <w:t>חַּטָאת</w:t>
      </w:r>
      <w:r>
        <w:rPr>
          <w:rtl w:val="0"/>
        </w:rPr>
        <w:t xml:space="preserve"> , lub: błędem, por. G: ἁμαρτία.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2024-04-29T01:39:38Z</dcterms:modified>
</cp:coreProperties>
</file>