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synów: Osiodłajcie mi osła! A gdy osiodłali mu osła, dosiadł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2024-05-02T15:55:18Z</dcterms:modified>
</cp:coreProperties>
</file>