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7"/>
        <w:gridCol w:w="6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dał też znak; powiedział: Taki jest znak,* który zapowiada JAHWE: Oto ołtarz ten się rozpadnie i rozsypie się popiół, który jest na nim!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znak : w G: słowo, τὸ ῥῆμα.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2024-05-02T14:14:57Z</dcterms:modified>
</cp:coreProperties>
</file>