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wtedy do męża Bożego: Chodź ze mną do domu i posil się, chcę ci też dać podarunek.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przemówił do męża Bożego: Chodź ze mną do domu. Posilisz się, a ja dam ci podarunek.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poprosił męża Bożego: Chodź ze mną do domu i posil się, a złożę ci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męża Bożego: Pójdź ze mną do domu, abyś się posilił, a dam ci upominek.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męża Bożego. Pódź ze mną do domu na obiad i dam ci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przemówił do męża Bożego: Pójdź ze mną do domu i pożyw się, to ci złożę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męża Bożego: Chodź ze mną do domu i posil się, chcę ci też dać upominek.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przemówił do męża Bożego: Pójdź ze mną do domu i się posil. Dam ci upominek.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człowieka Bożego: „Chodź ze mną do domu i zjedz coś, chcę bowiem dać ci prezent”.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poprosił więc męża Bożego: - Pójdź ze mną do domu i posil się, chcę cię [bowiem] obdarować.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божого чоловіка: Ввійди зі мною до дому і пообідай і дам тобі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Bożego męża: Chodź ze mną do domu, posil się i obdarzę cię upominkiem.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męża prawdziwego Boga: ”Zechciej pójść ze mną do domu i się pokrzepić, a dam ci dar”.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2024-05-02T19:42:01Z</dcterms:modified>
</cp:coreProperties>
</file>