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powiedział więc do swojej żony: Wstań, proszę, przebierz się, aby nie poznano, że jesteś żoną Jeroboama, i udaj się do Szilo. Oto tam jest Achiasz, prorok, on mi zapowiedział, że zostanę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powiedział wówczas do swojej żony: Wstań, proszę, przebierz się, aby nie poznano, że jesteś żoną Jeroboama, i udaj się do Szilo. Tam właśnie mieszka prorok Achiasz, który mi zapowiedział, że zostanę królem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Jeroboam powiedział do swojej żony: Wstań teraz, przebierz się, aby nie poznano, że jesteś żoną Jeroboama, i idź do Szilo.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prorok Achiasz, który mi powiedział, że będę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do żony swej: Wstań teraz, a odmień się, aby nie poznano, żeś ty żoną Jeroboamową, a idź do Sylo; oto tam jest Achyjasz prorok, który mi powiedział, żem miał zostać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żenie swej: Wstań a odmień szaty, aby cię nie poznano, żeś żona Jeroboamowa, a idź do Silo, gdzie jest Achias prorok, który mi powiedział, żem miał królować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swej żonie: Wstań, proszę, i przebierz się tak, aby nie poznano, że jesteś żoną Jeroboama. Następnie pójdziesz do Szilo, gdzie przebywa prorok Achiasz, który przepowiedział mi, że będę królem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Jeroboam do swojej żony: Wstań i przebierz się, aby nie poznano, że jesteś żoną Jeroboama, a wybierz się do Sylo. Tam oto jest prorok Achiasz, ten sam, który przepowiedział mi, że zostanę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powiedział więc do swojej żony: Wstań, proszę, i przebierz się! Niech nie poznają, że jesteś żoną Jeroboama. Idź do Szilo! Tam jest prorok Achiasz. To on przepowiedział o mnie, że będę królem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więc zwrócił się do swojej żony: „Idź szybko do Szilo. Przebierz się jednak, aby nikt nie rozpoznał, że jesteś żoną Jeroboama. Udaj się tam do proroka Achiasza, który przepowiedział mi, że będę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rzekł do swej żony: - Wstań, przebierz się, aby nie poznano, że ty jesteś żoną Jeroboama, i idź do Szilo. Oto [mieszka] tam prorok Achijja, ten, [który] przepowiedział mi, że będę królem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Ровоам погане перед Господом і роздразнив Його в усьому, що вчинили його батьки, і в їхніх гріхах, якими згрішили,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Jerobeam powiedział do swojej małżonki: Powstań i chciej się przebrać, by nie poznano, że jesteś małżonką Jerobeama, po czym się udaj do Szylo. Oto tam jest prorok Achija, ten sam, który powiedział o mnie, że zostanę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Jeroboam do swojej żony: ”Wstań, proszę, i przebierz się, żeby nie poznano, iż jesteś żoną Jeroboama, i idź do Szilo. Oto jest tam prorok Achijasz. To on powiedział o mnie, że zostanę królem nad 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2024-05-08T12:54:58Z</dcterms:modified>
</cp:coreProperties>
</file>