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Eliasz* Tiszbita** z Tiszbe*** w Gileadzie powiedział do Achaba:**** Jak żyje JAHWE, Bóg Izraela, przed którego obliczem stoję,***** że w tych latach nie będzie rosy ani deszczu,****** jak tylko na słowo moich ust.*******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Tiszbita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Tiszbe w Gileadzie powiedział do Achaba: Jak żyje JAHWE, Bóg Izraela, przed którego obliczem stoję,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w tych latach nie będzie rosy ani deszczu, jak tylko na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Tiszbita,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mieszkańców Gileadu, powiedział do Achaba: Jak żyje JAHWE, Bóg Izraela, przed którym stoję, nie będzie w tych latach ani rosy, ani deszczu jak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Tesbita, jeden z obywateli Galaadu, do Achaba: Jako żywy Pan, Bóg Izraelski, przed którego oblicznością stoję, że nie będzie tych lat rosy, ani deszczu,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Tesbitczyk, z obywatelów Galaad, do Achaba: Żywie JAHWE Bóg Izraelów, przed którego oblicznością stoję, jeśli będzie przez te lata rosa i deszcz, jedno według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rzekł do Achaba: Na życie Pana, Boga Izraela, któremu służę! Nie będzie w tych latach ani rosy, ani deszczu, dopóki nie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Tiszbita z Tiszbe w Gileadzie rzekł do Achaba: Jako żyje Pan, Bóg Izraela, przed którego obliczem stoję, że nie będzie w tych latach rosy ani deszczu, tylko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Eliasz z Tiszbe w Gileadzie powiedział do Achaba: Na życie JAHWE, Boga Izraela, któremu służę! Nie będzie w tych latach ani rosy, ani deszczu, chyba że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Eliasz, prorok pochodzący z Tiszbe w Gileadzie, zwrócił się do Achaba: „Przysięgam na JAHWE, Boga Izraela, któremu służę: Nie będzie w następnych latach ani rosy, ani deszczu, dopóki nie zapowiem inaczej”.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Tiszbita z Tiszbe w Gileadzie rzekł do Achaba: - Na żyjącego Jahwe, Boga Izraela, któremu służę, nie będzie w tych latach ani rosy, ani deszczu, dopóki [ich] nie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пророк Тесвіт з Тесвони Ґалаадської до Ахава: Хай живе Господь Бог сил, Бог Ізраїля, якому я стою перед ним, якщо буде в цьому році роса і дощ, але хіба що словом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Eliasz, Tysbita – jeden z mieszkańców Gileadu, powiedział do Ahaba: Żywym jest WIEKUISTY, Bóg Israela, w którego służbie stoję; w tych latach nie będzie rosy, ani deszczu, chyba że sam je zapowiem.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Tiszbita, z mieszkańców Gileadu, rzekł do Achaba: ”Jako żyje JAHWE, Bóg Izraela, przed którym stoję w tych latach nie będzie rosy ani deszczu, chyba że na rozkaz mego słowa!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Eliasz, </w:t>
      </w:r>
      <w:r>
        <w:rPr>
          <w:rtl/>
        </w:rPr>
        <w:t>אֵלִּיָהּו</w:t>
      </w:r>
      <w:r>
        <w:rPr>
          <w:rtl w:val="0"/>
        </w:rPr>
        <w:t xml:space="preserve"> , czyli: Bogiem jest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Tiszbita, ּ</w:t>
      </w:r>
      <w:r>
        <w:rPr>
          <w:rtl/>
        </w:rPr>
        <w:t>תִׁשְּבִי</w:t>
      </w:r>
      <w:r>
        <w:rPr>
          <w:rtl w:val="0"/>
        </w:rPr>
        <w:t xml:space="preserve"> : ze względu na niepewność co do istnienia takiego miasta, a też ze względu na powtórzenie jego pochodzenia być może: osiedleniec, ּ</w:t>
      </w:r>
      <w:r>
        <w:rPr>
          <w:rtl/>
        </w:rPr>
        <w:t>תֹׁשְּבִי</w:t>
      </w:r>
      <w:r>
        <w:rPr>
          <w:rtl w:val="0"/>
        </w:rPr>
        <w:t xml:space="preserve"> , tj. osiedleniec z osiedleńców Gileadu, &lt;x&gt;110 17:1&lt;/x&gt; L; wg G: prorok.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przybyszów.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stoję, </w:t>
      </w:r>
      <w:r>
        <w:rPr>
          <w:rtl/>
        </w:rPr>
        <w:t>עָמַדְּתִי</w:t>
      </w:r>
      <w:r>
        <w:rPr>
          <w:rtl w:val="0"/>
        </w:rPr>
        <w:t xml:space="preserve"> , lub: stanąłem, może oznaczać: którego reprezentuję, któremu służę, na którego rozkazy jestem.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deszcz, </w:t>
      </w:r>
      <w:r>
        <w:rPr>
          <w:rtl/>
        </w:rPr>
        <w:t>מָטָר</w:t>
      </w:r>
      <w:r>
        <w:rPr>
          <w:rtl w:val="0"/>
        </w:rPr>
        <w:t xml:space="preserve"> (matar), może być: wczesny i późny, ּ</w:t>
      </w:r>
      <w:r>
        <w:rPr>
          <w:rtl/>
        </w:rPr>
        <w:t>ומַלְקֹוׁש יֹורֶה</w:t>
      </w:r>
      <w:r>
        <w:rPr>
          <w:rtl w:val="0"/>
        </w:rPr>
        <w:t xml:space="preserve"> (joreh umalqosz), tj. w listopadzie i w marcu/kwietniu, &lt;x&gt;50 11:14&lt;/x&gt;. Deszcz późny, </w:t>
      </w:r>
      <w:r>
        <w:rPr>
          <w:rtl/>
        </w:rPr>
        <w:t>מַלְקֹוׁש</w:t>
      </w:r>
      <w:r>
        <w:rPr>
          <w:rtl w:val="0"/>
        </w:rPr>
        <w:t xml:space="preserve"> (malqosz), określany jest też jako ּ</w:t>
      </w:r>
      <w:r>
        <w:rPr>
          <w:rtl/>
        </w:rPr>
        <w:t>גֶׁשֶם</w:t>
      </w:r>
      <w:r>
        <w:rPr>
          <w:rtl w:val="0"/>
        </w:rPr>
        <w:t xml:space="preserve"> (geszem), zob. &lt;x&gt;350 6:3&lt;/x&gt;, choć to słowo może oznaczać deszcz w ogóle. W przeciwieństwie do Baala, PAN przedstawia się jako Bóg życia i śmierci, świata i rządzących nim praw. W religii kan. Baal był bogiem urodzaju. Brak deszczu oznaczał nieobecność boga, który w okresie suchym poddawał się Motowi, bóstwu śmierci, aby uwalniać się i nawadniać ziemię w porze deszczowej, &lt;x&gt;110 17:1&lt;/x&gt;L.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2024-04-30T11:09:20Z</dcterms:modified>
</cp:coreProperties>
</file>