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(ona) odpowiedziała: Jak żyje JAHWE, twój Bóg, że nie mam żadnego wypieku,* jedynie garść** mąki w dzbanie*** i nieco oliwy w kance.**** Oto właśnie zbieram parę drewek,***** żeby pójść i przyrządzić to dla siebie i dla mojego syna, a gdy to zjemy, to umrzemy.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ona odpowiedziała: Jak żyje JAHWE, twój Bóg, nic jeszcze nie upiekłam. Mam tylko garść mąki w dzbanie i nieco oliwy w kance. Właśnie zbieram parę jakichś patyków, żeby przyrządzić coś dla siebie i mojego syna, a gdy to zjemy, to przyjdzie nam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odpowiedziała: Jak żyje JAHWE, twój Bóg, nie mam pieczonego chleba,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tylko garść mąki w dzbanie i trochę oliwy w baryłce. Oto zbieram trochę drew, potem przyjdę i przyrządzę to dla siebie i dla mojego syna. A to zjemy, potem umrzemy.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odpowiedziała: Jako żywy Pan, Bóg twój, żeć niemam pieczonego chleba, oprócz z garść pełną mąki w garncu, a trochę oliwy w bańce; a oto zbieram trochę drewek, abym szła, i zgotowała to sobie i synowi swemu, a zjadłszy to, abyśmy pomarli.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odpowiedziała: Żywie JAHWE Bóg twój, żeć nie mam chleba! Jedno jako garść wziąć w się może mąki w garncu a troszkę oliwy w bańce. Oto zbieram dwie drewnie, żebym weszła i uczyniła go sobie i synowi swemu, żebyśwa jadła i pomarła.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odrzekła: Na życie Pana, Boga twego! Już nie mam pieczywa - tylko garść mąki w dzbanie i trochę oliwy w baryłce. Właśnie zbieram kilka kawałków drewna i kiedy przyjdę, przyrządzę sobie i memu synowi [strawę]. Zjemy to, a potem pomrzemy.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ona odpowiedziała: Jako żyje Pan, Bóg twój, że nie mam nic upieczonego, a tylko garść mąki w dzbanie i odrobinę oliwy w bańce. Oto właśnie zbieram trochę drwa, potem pójdę i przyrządzę to dla siebie i dla mojego syna, a gdy to zjemy, to chyba umrzemy.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jednak odpowiedziała: Na życie JAHWE, twego Boga, nie mam już nic upieczonego! Mam tylko garść mąki w naczyniu i trochę oliwy w dzbanie. Właśnie zbieram parę drewienek, a po powrocie przygotuję dla siebie i mojego syna jedzenie. Zjemy to, a potem umrzemy.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jednak odpowiedziała: „Przysięgam na JAHWE, twego Boga. Nie mam już nic do jedzenia! Zostało mi tylko trochę oliwy w baryłce i garść mąki w dzbanie. Właśnie zbieram kilka drewienek, aby przygotować posiłek sobie i mojemu synowi. Zjemy go, a potem umrzemy”.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[Ona zaś] odpowiedziała: - Na żyjącego Jahwe, twego Boga, nie mam ani placuszka. Mam tylko garść mąki w naczyniu glinianym i odrobinę oliwy w dzbanie. Oto zbieram kilka drewienek; przyjdę, przyrządzę to dla siebie i dla mojego syna, zjemy to i pomrzemy.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сказала жінка: Хай живе Господь Бог твій, якщо є в мене хліб, але хіба лиш пригорща муки в відрі і трохи олії в посудині. І ось я збираю два полінця і ввійду і зроблю собі його і моїм дітям, і зїмо і помремо.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ona odpowiedziała: Żywy jest WIEKUISTY, twój Bóg; nie posiadam żadnego pieczywa, a jedynie w dzbanku pełną garść mąki i nieco oliwy. Uzbieram kilka drewienek, potem wrócę oraz przyrządzę to dla ciebie i dla mojego syna. A gdy to spożyjemy, pozostanie nam tylko umierać.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rzekła: ”Jako żyje JAHWE, twój Bóg nie mam okrągłego placka, tylko garść mąki w wielkim dzbanie i trochę oliwy w dzbanku; a oto zbieram trochę drew i wejdę przyrządzić coś dla siebie oraz dla mego syna, i zjemy to, i umrzemy”.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wypieku, </w:t>
      </w:r>
      <w:r>
        <w:rPr>
          <w:rtl/>
        </w:rPr>
        <w:t>מָעֹוג</w:t>
      </w:r>
      <w:r>
        <w:rPr>
          <w:rtl w:val="0"/>
        </w:rPr>
        <w:t xml:space="preserve"> , hl 2, zob. &lt;x&gt;230 35:16&lt;/x&gt;, lub: ciasta.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garść, </w:t>
      </w:r>
      <w:r>
        <w:rPr>
          <w:rtl/>
        </w:rPr>
        <w:t>מְלֹא כַף</w:t>
      </w:r>
      <w:r>
        <w:rPr>
          <w:rtl w:val="0"/>
        </w:rPr>
        <w:t xml:space="preserve"> , pełną dłoń.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dzban, ּ</w:t>
      </w:r>
      <w:r>
        <w:rPr>
          <w:rtl/>
        </w:rPr>
        <w:t>כַד</w:t>
      </w:r>
      <w:r>
        <w:rPr>
          <w:rtl w:val="0"/>
        </w:rPr>
        <w:t xml:space="preserve"> (kad), dzban do noszenia wody na ramieniu przez kobiety.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kanka, </w:t>
      </w:r>
      <w:r>
        <w:rPr>
          <w:rtl/>
        </w:rPr>
        <w:t>צַּפַחַת</w:t>
      </w:r>
      <w:r>
        <w:rPr>
          <w:rtl w:val="0"/>
        </w:rPr>
        <w:t xml:space="preserve"> (tsapachat), zob. &lt;x&gt;90 26:11&lt;/x&gt;, lub: flakon, puchar.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parę patyków.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2024-04-30T17:33:40Z</dcterms:modified>
</cp:coreProperties>
</file>